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39"/>
        <w:gridCol w:w="2201"/>
        <w:gridCol w:w="2671"/>
        <w:gridCol w:w="4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Achiezer, syn Amiszadaja;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2024-03-28T17:34:40Z</dcterms:modified>
</cp:coreProperties>
</file>