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319"/>
        <w:gridCol w:w="2342"/>
        <w:gridCol w:w="2842"/>
        <w:gridCol w:w="36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2024-04-20T11:29:42Z</dcterms:modified>
</cp:coreProperties>
</file>