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7"/>
        <w:gridCol w:w="1950"/>
        <w:gridCol w:w="55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Rubena czterdzieści sześć tysięcy pięciuset.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2024-04-19T16:31:36Z</dcterms:modified>
</cp:coreProperties>
</file>