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Manasesowych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Manasse, według rodzajów i familij, i domów rodzin ich, popisani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Manassesa,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Manassego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Menaszego,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Веніямина за їхніми родами, за їхніми племенами, за домами їхніх батьків,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Menaszy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2024-04-19T16:45:19Z</dcterms:modified>
</cp:coreProperties>
</file>