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Aszera było czterdzieści jeden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2024-04-25T19:56:44Z</dcterms:modified>
</cp:coreProperties>
</file>