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7"/>
        <w:gridCol w:w="1780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tych wszystkich spisanych sześćset trzy tysiące pięciuset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2024-04-23T17:25:17Z</dcterms:modified>
</cp:coreProperties>
</file>