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Lewiego nie spisuj! Ich naczelników nie dodawaj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Lewiego nie spisuj i nie licz go razem z synami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 nie będziesz liczył, a sumy ich nie policzysz między syny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Lewi nie licz i nie położysz sumy ich z synmi Izraelowemi,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spisywał pokolenia Lewiego według liczby głów i nie policzysz ich razem z resztą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obejmuj spisem plemienia Lewiego i nie wliczaj ich do innych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sporządzisz spisu plemienia Lewiego ani nie policzysz ich razem z innymi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będziesz spisywał plemienia Lewiego i nie włączysz go do spisu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obejmuj spisem pokolenia Lewiego i nie włączaj ich wykazu do wykazu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plemienia Lewiego nie policzysz ani nie uwzględnisz ich w spisie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Гляди, племени Леві не почислиш, і їхнього числа не візьмеш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obejmiesz spisem tylko pokolenia Lewiego oraz nie zbierzesz ich zastępu razem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plemienia Lewiego nie wolno ci spisać i ogólnej ich liczby nie wolno ci dołączyć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2024-04-26T14:39:26Z</dcterms:modified>
</cp:coreProperties>
</file>