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obozować każdy w (wyznaczonej) mu (części) obozu i każdy przy swoim sztandarze, według swoich zastępów,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2024-04-19T15:32:38Z</dcterms:modified>
</cp:coreProperties>
</file>