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1"/>
        <w:gridCol w:w="1937"/>
        <w:gridCol w:w="2351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2024-04-30T01:10:19Z</dcterms:modified>
</cp:coreProperties>
</file>