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Zebulona szedł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Zabulonowych był hetmanem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stał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Zebulona przewodził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Zewuluna - Eliaw, syn Chejlona.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Zebulona był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2024-04-30T04:51:31Z</dcterms:modified>
</cp:coreProperties>
</file>