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sztandar obozu synów Rubena ze swoimi zastępami, a na czele jego zastępu (szedł) Elisur, syn Szedeura.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2024-04-30T02:51:18Z</dcterms:modified>
</cp:coreProperties>
</file>