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0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Naftalego (szedł)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Naftalego szedł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Neftalego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pokolenia synów Neftalimowych był hetmanem Ahira, syn Enanów.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synów Neftali hetmanem był Ahira, syn 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zastępy pokolenia synów Neftalego prowadził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Naftaliego stał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zastępy plemienia potomków Neftalego prowadził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oddziały plemienia potomków Neftalego prowadził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Wojsku pokolenia Neftalego przewodził Achira, syn 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Naftalego - Achira, syn Enana.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Нефталі Ахіре син Енана.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Naftalego był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2024-04-30T01:56:35Z</dcterms:modified>
</cp:coreProperties>
</file>