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Nie pójdę, ale wrócę do mojej ziemi i do moich krewnych.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2024-04-30T07:51:04Z</dcterms:modified>
</cp:coreProperties>
</file>