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też był nad nimi codziennie, gdy wyruszali z 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w. 34 umieszczony jest po w. 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2024-04-30T05:54:36Z</dcterms:modified>
</cp:coreProperties>
</file>