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tylko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zejdą się do ciebie wodzowie,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 jednę tylko zatrąbiono, tedy się zejdą do ciebie książęta, i hetmani wojsk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 zatrąbisz, przyjdą do ciebie książęta i głowy mnóstwa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w jedną zatrąbisz, zbiorą się wokół ciebie jedynie książęta, wodzowie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zatrąbią na jednej, to zejdą się do ciebie książęta, naczelnicy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 tylko jedna, zbiorą się wokół ciebie przywódcy,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zatrąbi się na jednej, wtedy zbiorą się przy tobie wodzowie, naczelnicy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zatrąbi się na jednej, wtedy podążą do ciebie książęta, naczelnicy szczepów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jednej, przywódcy, głowy tysięcy Jisraela, zbiorą się wokół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однією затрублять, прийдуть до тебе всі старшини, ізраїльські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przeciągle zadęto tylko w jedną, podążą do ciebie naczelnicy,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zadęto tylko w jedną, stawią się u ciebie – zgodnie z umowy zawartą z tobą – naczelnicy będący zwierzchnikami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2024-04-30T02:05:51Z</dcterms:modified>
</cp:coreProperties>
</file>