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9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wydacie dźwięk urywany,* wyruszą obozy rozłożone po stronie wschodniej.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dźwięk urywany, ּ</w:t>
      </w:r>
      <w:r>
        <w:rPr>
          <w:rtl/>
        </w:rPr>
        <w:t>תְרּועָה</w:t>
      </w:r>
      <w:r>
        <w:rPr>
          <w:rtl w:val="0"/>
        </w:rPr>
        <w:t xml:space="preserve"> , lub: jak do boju, jak na alarm.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2024-04-30T02:02:10Z</dcterms:modified>
</cp:coreProperties>
</file>