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zgromadzenie powiedziało, aby ich ukamienować.* Wtedy wszystkim synom Izraela ukazała się w namiocie spotkania chwała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całe zgromadzenie gotowe było ich ukamienować, chwała JAHWE ukazała się w namiocie spotkania na oczach wszystkich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mówiło, aby ich ukamienować; ale chwała JAHWE ukazała się wszystkim synom Izraela nad Namiotem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wszystko zgromadzenie, aby je ukamionowano; ale chwała Pańska okazała się nad namiotem zgromadzenia wszystkim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wołało wszystko zgromadzenie i chciało je kamieńmi pobić, ukazała się chwała PANSKA nad wierzchem przymierza wszystkim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mówiło, by ich ukamienować, gdy wtem ukazała się chwała Pana wobec wszystkich Izraelitów nad 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zbór zamierzał ich ukamienować, chwała Pana ukazała się w Namiocie Zgromadzenia wszystkim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cała społeczność mówiła, aby ich ukamienować, w Namiocie Spotkania ukazała się chwała JAHWE wobec wszystkich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wołała, aby ich ukamienować. Wtem wobec wszystkich Izraelitów ukazała się nad Namiotem Spotkania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zgromadzenie wołało, by ich ukamienować. Wtem Chwała Jahwe objawiła się w Namiocie Zjednoczenia wobec wszystkich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całe zgromadzenie chciało ich zatłuc kamieniami, lecz Chwała Boga objawiła się w Namiocie Wyznaczonych Czasów, [stając się widoczna dla] wszystkich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ввесь збір каменувати їх камінням. І господня слава зявилася в хмарі над шатром свідчення всім ізраїльським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cały zbór zamierzał ich ukamienować kamieniami. Lecz w Przybytku Zboru, przed wszystkimi synami Israela ukazał się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zgromadzenie mówiło o obrzuceniu ich kamieniami. I chwała JAHWE ukazała się na namiocie spotkania wszystkim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ukamienować kamieniami, ּ</w:t>
      </w:r>
      <w:r>
        <w:rPr>
          <w:rtl/>
        </w:rPr>
        <w:t>בָאֲבָנִים לִרְּגֹום אֹתָם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2024-04-29T16:53:27Z</dcterms:modified>
</cp:coreProperties>
</file>