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go!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 narodem większym i liczniejszym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wydziedziczę, a ciebie uczynię narodem większym i silniejszym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je morem, i rozproszę je; a ciebie uczynię w naród wielki i możniejszy,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je tedy morem i wytracę, a ciebie uczynię książęciem nad narodem wielkim i mocniejszym,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zarazą i zupełnie wytracę, a ciebie uczynię ojcem innego narodu, który będzie większy i silniejszy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ich zarazą i wygubię ich, a ciebie uczynię ludem większym i silniejszym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pozbawię ich dziedzictwa, a z ciebie uczynię naród, który będzie większy i silniejszy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wydziedziczę, a ciebie uczynię ojcem innego narodu, który będzie większy i potężniejszy niż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 go więc zarazą i wygubię, a z ciebie samego wyprowadzę naród większy i potężniejszy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Porażę ich plagą i zniszczę ich, a wtedy uczynię ciebie większym i silniejszym narodem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Побю їх смертю і знищу їх, і зроблю тебе і дім твого батька великим і численним народом більше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go zarazą i go wyplenię, a z ciebie uczynię naród większy oraz silniejszy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wypędzę ich, ciebie zaś uczynię narodem większym i potężniejszym od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2024-04-29T17:29:01Z</dcterms:modified>
</cp:coreProperties>
</file>