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JAHWE: Gdy Egipcjanie o tym usłyszą — bo przecież wywiodłeś ten lud w swojej mocy spośród nich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Mojżesz powiedział do JAHWE: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Egipcjanie, spośród których wyprowadziłeś ten lud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Mojżesz do Pana: Oto, usłyszą Egipczanie, z których pośrodku wywiodłeś mocą swoją ten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Aby usłyszeli Egipcjanie, z których pośrzodku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jednak do Pana: Egipcjanie słyszeli, że Ty ten naród wyprowadziłeś swą mocą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Pana: Egipcjanie usłyszą o tym, że spośród nich wywiodłeś mocą swoją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Egipcjanie usłyszą o tym, ponieważ dzięki Twej mocy wyprowadziłeś ten naród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„Egipcjanie słyszeli, że Ty wyprowadziłeś spośród nich ten lud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rzekł do Jahwe: - Egipcjanie słyszeli, że swoją mocą spośród nich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Ludzie Micrajim, spośród których nas wywiodłeś Swoją potężną siłą,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І почує єгиптянин, що Ти вивів від них цей твій нарід в силі,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 do WIEKUISTEGO: Oto usłyszą to Micrejczycy, spośród których wyprowadziłeś ten lud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”Wtedy Egipcjanie usłyszą, że to ten lud, który wyprowadziłeś spośród nich swoją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2024-04-29T17:26:28Z</dcterms:modified>
</cp:coreProperties>
</file>