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uśmiercisz ten lud do ostatniego człowieka, to narody, które słyszały wieść o Tobie, 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wygubisz ten lud do ostatniego człowieka, to narody, które słyszały wieść o Tobie, stwierdzą: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więc zabił ten lud jak jednego człowieka, to narody, które słyszały o twojej sławie, mówiłyby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tedy pobił lud ten wszystek aż do jednego, rzekliby poganie, którzy o twej sławie słychali,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 pobił takie mnóstwo jako człowieka jednego, i rzekliby: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ten naród wybijesz do ostatniego męża, narody, które o tym posłyszą, powiedzą o 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tedy zabijesz ten lud jak jednego męża, to narody, które słyszały wieść o tobie, będą 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całkowicie zgładzisz ten lud, to narody, które usłyszą to, co się mówi o Tobie, 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wytracisz ten lud aż do ostatniego mężczyzny, narody, które o tym usłyszą, powiedzą o Tobie: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więc miał wygubić ten lud do ostatniego męża, wtedy narody, które słyszały wieści o Tobie, będą mówiły: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jeżeli uśmiercisz ten naród tak [nagle, jakbyś uśmiercił] jednego człowieka, narody, które słyszały odgłos Twojej siły, będą mówić: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вигубиш цей нарід до однієї людини і скажуть народи, які почули твоє імя,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gdybyś zgładził ten lud co do jednego, to narody, które słyszały o Twojej sławie powiedzą,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uśmiercił ten lud co do jednego męża, to narody, które słyszały o twej sławie, mówiłyby tak: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2024-04-29T17:23:28Z</dcterms:modified>
</cp:coreProperties>
</file>