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17"/>
        <w:gridCol w:w="49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powiedział: Przebaczyłem – według twego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powiedział: Przebaczyłem — według twego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powiedział: Przebaczyłem według twego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Pan: Odpuściłem według słowa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JAHWE: Odpuściłem według słowa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Pan: Odpuszczam zgodnie z twoim słowem.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Pan: Odpuściłem na twoje słowo;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powiedział: Odpuszczam, jak Mnie prosiłeś.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JAHWE odpowiedział: „Przebaczam, według twojej prośby!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Jahwe rzekł: - Na słowo twoje - odpuszczam!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Bóg: Przebaczyłem im przez wzgląd na twoje słowa [i nie zniszczę ich].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 до Мойсея: Я милосердний до них за твоїм словом.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powiedział: Odpuściłem według twojego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rzekł: ”Przebaczam zgodnie z twoim słowem.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2024-04-29T17:09:29Z</dcterms:modified>
</cp:coreProperties>
</file>