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ojcom.* Żaden z tych, którzy Mnie znieważyli, nie zobaczy jej.**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&lt;x&gt;50 1:39&lt;/x&gt;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2024-04-29T17:05:38Z</dcterms:modified>
</cp:coreProperties>
</file>