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Amalek i Kananejczyk ma mieszkać w dolinie, zawróćcie jutro i wyruszcie na pustynię, w drogę (ku) Morzu Czerwonemu.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2024-04-29T17:09:03Z</dcterms:modified>
</cp:coreProperties>
</file>