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to niegodziwe zgromadzenie szemrać przeciw Mnie? Słyszałem narzekających synów Izraela, wiem, jak szemrają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ten zły lud, który szemrze przeciwko mnie? Słyszałem szemrania synów Izraela, jakie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dokądże znosić mam ten zły lud, który szemrze przeciwko mnie? długoż szemrania synów Izraelskich, którzy szemrzą przeciwko mnie, słuchać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ta zła gromada szemrze przeciwko mnie? Narzekania synów Izraelowych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to przewrotne zgromadzenie szemrzące przeciw Mnie? Słyszałem szemranie Izraelitów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ten zły zbór szemrać przeciwko mnie? Słyszałem bowiem szemranie synów izraelskich, z jakim występują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szemrać przeciwko Mnie ta przewrotna społeczność? Usłyszałem narzekania Izraelitów, w których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mam cierpieć tę przewrotną społeczność, która szemrze przeciwko Mnie? Dosyć się nasłuchałem narzekania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długo [mam znosić] tę niegodziwą społeczność, która szemrze przeciwko mnie? Słyszałem Ja dobrze szemranie synów Izraela zwrócone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jeszcze [będę musiał znosić] to złe zgromadzenie [zwiadowców], którzy skłaniają [żydowski lud] do narzekania przeciwko Mnie! Usłyszałem narzekanie synów Jisraela, których oni skłonili do narzekania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(терпітиму) цей поганий збір? Те, що вони нарікають переді Мною, нарікання ізраїльських синів, що вони нарікали на вас, почув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ten zły zbór będzie podżegał przeciw Mnie? Słyszałem szemranie synów Israela, które kierują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to nikczemne zgromadzenie będzie szemrać przeciwko mnie? Słyszałem szemrania synów Izraela, którymi szemrają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2024-04-29T17:24:36Z</dcterms:modified>
</cp:coreProperties>
</file>