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to niegodziwe zgromadzenie* będzie szemrać przeciwko Mnie? Słyszałem narzekających synów Izraela, (wiem), jak szemrają przeciwko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osób jako zgromadzenie, zob. &lt;x&gt;40 14:26&lt;/x&gt;L.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Przyp. aposjopezy, nagłego przerwania ciągu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2024-04-29T17:24:13Z</dcterms:modified>
</cp:coreProperties>
</file>