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pustyni padną wasze trupy i wszyscy spisani spośród was, w pełnej liczbie, od dwudziestego roku życia wzwyż – którzy szemraliście przeciw Mnie,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2024-04-29T17:10:06Z</dcterms:modified>
</cp:coreProperties>
</file>