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co do której przysiągłem,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osiedlę was w niej, za wyjątkiem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tej ziemi, którą przysiągłem dać wam na mieszkanie, z wyjątkiem Kaleba, syna Jefunnego, i Jozuego, syna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wnijdziecie do ziemi tej, o którąm podniósł rękę moję, abym ją wam dał na mieszkanie, okrom Kaleba, syna Jefunowego, i Jozuego, syna Nunowego;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wnidziecie do ziemie, o którą podniosłem rękę moję, żebym wam mieszkać dał, oprócz Kaleba, syna Jefone, a 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z pewnością do kraju, w którym uroczyście poprzysiągłem wam zamieszkanie, z pewnością nie wejdziecie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w której poprzysiągłem was osiedlić, z wyjątkiem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wejdzie do ziemi, w której uroczyście poprzysiągłem was osiedlić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wejdzie do tego kraju - mimo iż przysiągłem, że tam zamieszkacie -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kraju, nad którym w przysiędze podniosłem swą rękę, aby was w nim osiedlić. Wyjątek będzie stanowił Kaleb, syn Jefunnego,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wejdziecie do ziemi, o której zapewniłem Moim słowem, że osiedlicie się w niej, oprócz Kalewa, syna Jefunego, i Jehoszui, syna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ввійдете до землі, над якою Я простягнув мою руку, щоб вас на ній поселити, але лиш Халев син Єфонії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tej ziemi względem której podniosłem Moją rękę, że was w niej osiedlę, za wyjątkiem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ziemi, w której pod niosłem rękę do przysięgi, że będę z wami przebywał –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2024-04-29T17:29:05Z</dcterms:modified>
</cp:coreProperties>
</file>