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poznają* ziemię, którą wy pogardziliście.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poznają, </w:t>
      </w:r>
      <w:r>
        <w:rPr>
          <w:rtl/>
        </w:rPr>
        <w:t>וְיָדְעּו</w:t>
      </w:r>
      <w:r>
        <w:rPr>
          <w:rtl w:val="0"/>
        </w:rPr>
        <w:t xml:space="preserve"> ; wg G: odziedziczą, κληρονομήσουσιν, hbr. </w:t>
      </w:r>
      <w:r>
        <w:rPr>
          <w:rtl/>
        </w:rPr>
        <w:t>וְיָרְׁשּו</w:t>
      </w:r>
      <w:r>
        <w:rPr>
          <w:rtl w:val="0"/>
        </w:rPr>
        <w:t xml:space="preserve"> , zob. &lt;x&gt;50 1:39&lt;/x&gt;.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2024-04-29T17:11:51Z</dcterms:modified>
</cp:coreProperties>
</file>