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zaś, których Mojżesz wysłał na przeszpiegi, a którzy po powrocie, przez rozgłaszanie złej wieści o ziemi,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mężczyźni, których Mojżesz wysłał na wyszpiegowanie ziemi, a po powrocie pobudzili całe zgromadzenie do szemrania przeciwko niemu, rozpuszczając złą wieść o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mężowie, których słał Mojżesz na przeszpiegowanie ziemi, którzy wróciwszy się pobudzili do szemrania przeciwko niemu wszystek lud, puszczając złą sławę o ziemi 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tedy mężowie, które był posłał Mojżesz na przepatrowanie ziemie i którzy wróciwszy się ku szemraniu przywiedli wszytek gmin przeciwko niemu, uwłócząc ziemi, żeby zła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których Mojżesz posłał na zbadanie kraju i którzy po powrocie pobudzili zgromadzenie do szemrania, podając fałszywe wiadomości o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których Mojżesz wyprawił, aby zbadali ziemię, a po powrocie, rozpuszczając złą wieść o ziemi sprawili, że cały zbór szemrał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Mojżesz posłał, aby przeprowadzili zwiad w tej ziemi, a którzy po powrocie nakłonili całą społeczność do szemrania przeciwko niemu, przekazując złą wieść o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których Mojżesz wysłał, aby zbadali kraj i którzy po powrocie, podając fałszywe wieści, pobudzili społeczność do szemrania,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których Mojżesz wysłał dla poznania kraju - a którzy powróciwszy podburzyli przeciw niemu całą społeczność, rozpuszczając zatrważające wieści o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których Mosze posłał, żeby przepatrzyli ziemię, [nie mogli zostać uratowani jego modlitwą, bo gdy] wrócili, zdając sprawę o ziemi, [wzniecili bunt i] spowodowali, że całe zgromadzenie narzekało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яких післав Мойсей оглядати землю, і які, прийшовши, нарікали проти неї зборові, щоб вивести погані слова про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których wysłał Mojżesz, by przepatrzyli tę ziemię a gdy wrócili, podpuścili przeciw niemu cały zbór, rozpuszczając złą wieść o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Mojżesz wysłał, by prze szpiegowali tę ziemię, i którzy po swym powrocie zaczęli pobudzać całe zgromadzenie do szemrania przeciwko niemu, rozpuszczając złą wieść o 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2024-04-29T17:29:15Z</dcterms:modified>
</cp:coreProperties>
</file>