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roznosili złą wieść o ziemi, pomarli przed obliczem JAHWE z powodu plagi.*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zwiadowcy zatem, którzy roznosili złą wieść, pomarli przed JAHWE dotknięci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rozpowiadali złą wieść o ziemi, pomarli przed JAHWE wskutek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 mężowie oni, którzy puszczali sławę złą o ziemi, srogą plaga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 i pobici są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ludzie, którzy złośliwie podali fałszywe dane o kraju, pomarli nagłą śmiercią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którzy rozpuścili złą wieść o ziemi, pomarli, porażeni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ludzie przynoszący złe wieści o tej ziemi, ponieśli śmierć porażeni plagą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rozpowiadali zatrważające wieści o kraju, pomarli wskutek plagi zesłanej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mężowie ci (rozpuszczający zatrważające wieści o kraju) poumierali przed Jahwe dotknięci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ludzie, którzy złą zdali sprawę o ziemi, umarli z woli Boga, [każdy taką śmiercią, która była odpowiednią odpłatą za jego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від пошесті перед Господом чоловіки, що говорили погане проти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co rozpuścili złą wieść o tej ziemi, pomarli porażeni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którzy rozpuszczali złą wieść o tej ziemi, wymrą od plagi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9:14&lt;/x&gt;; &lt;x&gt;20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2024-04-29T16:55:11Z</dcterms:modified>
</cp:coreProperties>
</file>