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zachęcać się nawzajem: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Ustanówmy sobie wodza i wróćmy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Postanówmy sobie wodza, a wróćmy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Postanówmy sobie wodza a wróćmy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Wybierzmy sobie wodza i wracajmy z powrotem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jeden do drugiego: Wybierzmy sobie wodza i wracajmy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„Wybierzmy sobie wodza i wracajmy do Egiptu!”.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Ustanówmy sobie wodza i wracajmy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jeden do drugiego: Ustanówmy sobie przywódcę i wróćmy do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один одному: Настановім провідника і повернімся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jeden do drugiego: Ustanówmy sobie wodza oraz wróćmy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nawet jeden do drugiego: ”Ustanówmy sobie zwierzchnika i wracajmy do Egiptu!”.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2024-04-29T17:08:48Z</dcterms:modified>
</cp:coreProperties>
</file>