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3"/>
        <w:gridCol w:w="5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Mojżesz powiedział: Dlaczego to chcecie przekroczyć rozkaz JHWH? To się nie powiedzie.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jednak próbował ich powstrzymać: Dlaczego chcecie przekroczyć rozkaz PANA? To się nie powiedzie.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Mojżesz powiedział im: Dlaczego przekraczacie słowo PANA? To się wam nie 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powiedział Mojżesz: Przeczże wy przestępujecie słowo Pańskie? to się wam nie nada.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rzekł Mojżesz: Czemu przestępujecie słowo PANSKIE, co się wam nie poszczęści?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im oświadczył: Czemu przekraczacie rozkaz Pana? To się wam nie uda!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Mojżesz rzekł: Dlaczego chcecie przekroczyć rozkaz Pana? To się nie 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odpowiedział: Czemu chcecie przekroczyć rozkaz PANA? To się nie może powieść!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Mojżesz im oświadczył: „Czemu przekraczacie rozkaz PANA? To wam się nie powiedzie!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Mojżesz rzekł: - Dlaczego nie stosujecie się do rozkazu Jahwe? Wasze zamierzenie się nie powiedzie!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powiedział: Dlaczego przekraczacie słowo Boga? Nie powiedzie się [to, co chcecie uczynić].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Мойсей: Навіщо ви переступаєте господне слово? Не буде вам благополучним.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Mojżesz powiedział: Czemu przestępujecie rozkaz WIEKUISTEGO? To przecież się nie powiedzie.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Mojżesz rzekł: ”Dlaczego przekraczacie rozkaz Jehowy? Przecież to się nie uda.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2024-04-29T17:13:44Z</dcterms:modified>
</cp:coreProperties>
</file>