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 i Kananejczyk są tam przed wami i padniecie od miecza, ponieważ odwróciliście się od (kroczenia) za JAHWE – i 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Amalekici i Kananejczycy już tam na was czekają. Padniecie od miecza, ponieważ odstąpiliście od kroczenia za JAHWE — i JAHWE nie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Amalekici i Kananejczycy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 i polegniecie od miecza. Ponieważ odwróciliście się od JAHWE, to JAHWE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Chananejczyk tuż przed wami są, i polężecie od miecza; bo dla tego, żeście się odwrócili od Pana, nie będzie Pan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Amalekita i Chananejczyk przed wami są, których mieczem polężecie, przeto żeście nie chcieli słuchać JAHWE, ani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bowiem i Kananejczycy wystąpią przeciw wam i polegniecie od miecza. Albowiem odkąd odwróciliście się, aby nie iść za Panem, Pan również nie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Amalekici i Kananejczycy są tam przed wami, i padniecie od miecza, ponieważ odwróciliście się od Pana i Pan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bowiem staną wam na drodze i zginiecie od miecza, dlatego że odwróciliście się od JAHWE i nie będzie JAHWE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Wystąpią przeciwko wam Amalekici i Kananejczycy, i polegniecie od ich miecza. Ponieważ wy odwróciliście się od JAHWE, On też nie będzie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Kanaanici stoją tuż przed wami, polegniecie więc od ich miecza. Ponieważ odstąpiliście od Jahwe, zatem i Jahwe nie będzie was wspomagał.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Amalekici i Kenaanici są przed wami i padniecie od miecza, bo odwróciliście się od wypełniania służby Boga i Bóg nie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Амалик і Хананей там перед вами, і впадедете від меча, томущо ви відвернулися, не повіривши Господеві, і Господь не буде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Amalekita i Kanaanejczyk są tuż przed wami, zatem polegniecie od miecza. Ponieważ odstąpiliście od WIEKUISTEGO WIEKUISTY także nie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tam przed wami Amalekici i Kananejczycy; i na pewno padniecie od miecza, gdyż JAHWE nie będzie z wami, dlatego że odwróciliście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2024-04-29T16:55:12Z</dcterms:modified>
</cp:coreProperties>
</file>