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spośród zwiadowców (wysłanych do) ziemi, rozdarli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2024-04-29T17:14:49Z</dcterms:modified>
</cp:coreProperties>
</file>