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 dla jej wyśledzenia, jest ziemią bardzo, bardzo dobrą.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2024-04-29T17:24:00Z</dcterms:modified>
</cp:coreProperties>
</file>