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06"/>
        <w:gridCol w:w="1964"/>
        <w:gridCol w:w="2384"/>
        <w:gridCol w:w="47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2024-05-02T07:06:20Z</dcterms:modified>
</cp:coreProperties>
</file>