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tę duszę nieuważną, będącą w grzechu przed obliczem JAHWE, dla przebłagania za nią – i będzie jej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2024-05-02T04:38:15Z</dcterms:modified>
</cp:coreProperties>
</file>