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twarze i powiedzieli: Boże, Boże duchów wszelkiego ciała! Czy jeśli zgrzeszy jeden człowiek, będziesz się gniewał na całe zgromadzenie?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2024-05-04T15:18:47Z</dcterms:modified>
</cp:coreProperties>
</file>