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wzniesiecie ku JAHWE szczególny dar ze wszystkich waszych dziesięcin, które pobieracie od synów Izraela, a złożycie z nich szczególny dar dla JAHWE Aaronowi,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2024-05-03T18:39:07Z</dcterms:modified>
</cp:coreProperties>
</file>