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które nie ma na sobie pokrywy (przywiązanej) sznurem,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2024-04-29T01:30:44Z</dcterms:modified>
</cp:coreProperties>
</file>