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Obot i rozłożyli się obozem w Ije-Haabarim* na pustyni, która leży naprzeciw Moabu, od wschodu słońca.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Ije-Haabarim (l. Ije Abarim): być może wsp. Mahay w pd-wsch narożu terytoriów Moabu, &lt;x&gt;40 21:11&lt;/x&gt;L.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2024-05-03T14:15:13Z</dcterms:modified>
</cp:coreProperties>
</file>