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Balak dawał mi swój dom pełen srebra i złota, to nie mógłbym przestąpić polecenia JAHWE,* aby zrobić, z mego serca, coś dobrego lub złego? (Powiedziałem), że przekażę tylko to, co oznajmi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Balak dawał mi swój dom wypełniony srebrem i złotem, nie przestąpię polecenia JAHWE, 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zrobię nic dobrego ani złego, lecz przekażę tylko to, co oznajmi mi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Balak dał mi swój dom pełen srebra i złota, nie będę mógł przekroczyć słowa JAHWE, bym sam z siebie uczynił coś dobrego lub złego; co JAHWE mi powie, to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mi dał Balak pełen dom swój srebra i złota, nie będę mógł przestąpić słowa Pańskiego, abym czynił co dobrego albo złego sam z siebie; co mi opowie Pan, to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mi dał Balak pełen dom swój srebra i złota, nie mogę przestąpić słowa JAHWE Boga mego, abym co dobrego abo złego miał mówić z serca swego, ale cokolwiek JAHWE rzecze, to mówić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mi Balak dawał tyle srebra i złota, ile pałac jego pomieści, to przecież nie mogę przekroczyć rozkazu Pana i czynić samowolnie czy to źle, czy też dobrze. Co Pan mówi, to tylko oznajmię.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gdyby Balak dał mi swój dom pełen srebra i złota, to nie mógłbym przestąpić rozkazu Pańskiego, by zrobić coś dobrego czy złego z własnej woli; będę mówił tylko to, co powie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Balak chciał mi dać swój pałac pełen srebra i złota, nie wolno mi przekroczyć rozkazu JAHWE i czynić ani tego, co dobre, ani tego, co złe, według własnego uznania. Tylko to, co JAHWE mówi, wypowiadam.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mi Balak dał swój dom pełen srebra i złota, nie mogę się sprzeciwić nakazowi JAHWE. Z własnej woli nie mogę czynić nic dobrego lub złego. Mogę mówić jedynie to, co mi Pan poleca.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”Choćby Balak dawał mi nawet swój dom pełen srebra i złota, nie będę mógł przekroczyć rozkazu Jahwe, aby samowolnie postąpić tak czy inaczej. Będę mówił tylko to, co nakaże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jeżeli Balak da mi swój dom pełen srebra i złota, nie mogę przestąpić słowa Boga, żeby uczynić dobro lub zło z własnej woli i będę mówił tylko to, co powie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мені дасть Валак свій дім повний срібла і золота, не зможу переступити господнє слово, щоб його чинити від себе погане чи добре. Те, що скаже Бог, це скажу?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mi Balak dawał swój dom pełen srebra i złota, nie mogę przekroczyć rozkazu WIEKUISTEGO, bym czynił samowolnie coś dobrego lub złego; co powie WIEKUISTY to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ʼChoćby Balak miał mi dać swój dom pełen srebra i złota, nie mógłbym przekroczyć rozkazu JAHWE, by z serca uczynić coś dobrego albo złego. Cokolwiek by JAHWE powiedział, to będę mówiłʼ?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G: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2024-04-27T17:01:16Z</dcterms:modified>
</cp:coreProperties>
</file>