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4"/>
        <w:gridCol w:w="5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stanie się jego własnością, Seir* będzie własnością swoich wrogów, Izrael (zaś) postąpi z mocą.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stanie się jego własnością, Seir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należał do swych wrogów, a Izrael wystąpi w swej potędze.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stanie się posiadłością, Seir też stanie się posiadłością swoich wrogów, a Izrael będzie sobie poczynał mężnie.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Edom w opanowanie, a Seir będzie pod władzą nieprzyjaciół swoich, a Izrael będzie sobie poczynał mężnie.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Idumea dzierżawa jego, dziedzictwo Seir dostanie się nieprzyjaciołom jego, lecz Izrael mężnie sobie będzie poczynał.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Edom podbitą krainą, Seir też będzie podbitą krainą. A Izrael urośnie w 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stanie się jego dziedzictwem, Seir będzie dziedzictwem swoich wrogów, Izrael zaś nabierze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stanie się dziedzictwem, Seir będzie dziedzictwem dla swoich nieprzyjaciół, lecz Izrael urośnie w 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Edom w swoje posiadanie; Seir stanie się łupem wrogów, bo Izrael będzie potęgą.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[też] będzie zawojowany, Seir stanie się łupem wrogów swoich, bo Izrael wzrośnie w 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Edom będzie podbity, Seir będzie podbity przez jego nieprzyjaciół, a Jisraelowi będzie się wiodło.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Едом насліддям, і буде насліддя Ісав його ворог. І Ізраїл зробив у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Edom stanie się zaborem, Seir będzie pod władzą swoich wrogów, a Israel mężnie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Edom będzie posiadłością, tak, Seir będzie posiadłością swych nieprzyjaciół, natomiast Izrael okazuje odwagę.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1QM 11:7 nie mówi o Edomie ani o Seirze, a tylko o wrogu.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2024-04-27T17:11:08Z</dcterms:modified>
</cp:coreProperties>
</file>