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1"/>
        <w:gridCol w:w="6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również Kenitów,* podniósł (głos w) swej przypowieści i powiedział: Stała jest twoja siedziba i twe gniazdo założone na skale,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1:16&lt;/x&gt;; &lt;x&gt;70 4:11&lt;/x&gt;; &lt;x&gt;90 15:6&lt;/x&gt;; &lt;x&gt;90 30:29&lt;/x&gt;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2024-04-28T16:41:02Z</dcterms:modified>
</cp:coreProperties>
</file>