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na spalenie, kiedy to Aszur* weźmie cię w niewolę.**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skończy w płomieniach, kiedy Aszur weźmie 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Kenita będzie spustoszony, aż Aszszur weźmie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spustoszony będzie Kenejczyk, aż cię Assur zaprowadzi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byłbyś wybrany z narodu Cynowego, pókiż będziesz mógł wytrwać? Asur cię bowiem pojma.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ono jest przeznaczone na zgubę, wtedy gdy Aszszur cię weźmie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spustoszony: Rychło Aszszur weźmie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Kain będzie spalony, kiedy Aszszur cię weźmie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przyjdzie na ciebie czas zguby, gdy Assur w niewolę cię weźmie!”.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dojdzie do wyniszczenia Kaina, aż Aszszur zawiedzie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jeżeli Kenici leżą spustoszeni, jak daleko Aszur zabierze jeńców?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буде Веорові гніздо хитрости, Ассирійці полонять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Kain będzie spustoszony, szybko pochwyci cię Aszur.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znajdzie się ktoś, kto doszczętnie spali Kajina. Jak długo to jeszcze potrwa, zanim Asyria uprowadzi cię do niewoli?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25:3&lt;/x&gt;; &lt;x&gt;100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lecz choćby zrobiło się Beorowi gniazdo piskląt, zdołają Asyryjczycy wziąć cię w niewolę, καὶ ἐὰν γένηται τῷ Βεωρ νεοσσιὰ πανουργίας Ἀσσύριοί σε αἰχμαλωτεύσουσιν.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2024-04-27T21:41:09Z</dcterms:modified>
</cp:coreProperties>
</file>