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(głos do) swej przypowieści i powiedział: Oświadczenie Bileama, syna Beora,* oświadczenie człowieka o otwartym** 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tak rozpoczął swą przypowieść: Oto oświadczenie Bileama, syna Beora, człowieka, który widzi wyraźnie,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rozpoczął swoją przypowieść tymi słowy: Wypowiedź Balaama, syna Beora, wypowiedź człowieka, który ma otwarte oczy;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przypowieść swoję, a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przypowieść, mówił: Rzekł Balaam, syn Beor, rzekł człowiek, którego oko jest zatkane,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głosić swoje pouczenie, mówiąc: Wyrocznia Balaama, syna Beora; wyrocznia męża, który wzrok ma przenikliwy;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swoje proroctwo, mówiąc: Słowo Bileama, syna Beora, Słowo męża o otwartym 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wypowiedział swoje pouczenie: Wyrocznia Balaama, syna Beora; wyrocznia człowieka o oku otwartym;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głosić swoje pouczenie: „Wypowiedź Balaama, syna Beora, wypowiedź człowieka o bystrym spojrzeniu,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głosić swoją przypowieść: Wypowiedź Balaama, syna Beora, wypowiedź męża, co widzi tajemnice,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wyrecytował swoją przypowieść mówiąc: Prorocza zapowiedź Bilama, syna Beora, prorocza zapowiedź człowieka o otwartym 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свою притчу, сказав: Говорить Валаам син Веора, говорить чоловік правдомовний, провидець,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wygłosił swoją przypowieść, mówiąc: Mówi Bileam, syn Beora; mówi mąż bystrego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wypowiedział swą przypowieść, mówiąc: ”Wypowiedź Balaama, syna Beora, i wypowiedź krzepkiego męża mającego oko nie zapieczętowane,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syna Beora, </w:t>
      </w:r>
      <w:r>
        <w:rPr>
          <w:rtl/>
        </w:rPr>
        <w:t>בְעֹר ּבְנֹו</w:t>
      </w:r>
      <w:r>
        <w:rPr>
          <w:rtl w:val="0"/>
        </w:rPr>
        <w:t xml:space="preserve"> : przyp. waw compaginis, występującego w poezji hbr. w celach rytmicznych i będącego pozostałością skostniałego sufiksu zaimkowego, zob. &lt;x&gt;40 24:15&lt;/x&gt; (&lt;x&gt;40 24:3&lt;/x&gt;L.).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otwartym, ׁ</w:t>
      </w:r>
      <w:r>
        <w:rPr>
          <w:rtl/>
        </w:rPr>
        <w:t>שְתֻם</w:t>
      </w:r>
      <w:r>
        <w:rPr>
          <w:rtl w:val="0"/>
        </w:rPr>
        <w:t xml:space="preserve"> (szetum), hl 2, zob. &lt;x&gt;40 24:15&lt;/x&gt;; o otwartym oku, hbr. ׁ</w:t>
      </w:r>
      <w:r>
        <w:rPr>
          <w:rtl/>
        </w:rPr>
        <w:t>שְתֻם הָעָיִן</w:t>
      </w:r>
      <w:r>
        <w:rPr>
          <w:rtl w:val="0"/>
        </w:rPr>
        <w:t xml:space="preserve"> , idiom (?): o bystrym spojrzeniu (?), wyraźnie widzącego.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2024-04-27T14:48:29Z</dcterms:modified>
</cp:coreProperties>
</file>