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słyszącego zapowiedzi Boga,* kogoś, kto ogląda widzenie Wszechmocnego,** kto pada, lecz z odsłoniętymi oczami: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 słyszącego  zapowiedzi Boga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we śnie, ἐν ὕπνῳ, pod. &lt;x&gt;40 24:16&lt;/x&gt;.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2024-04-28T14:54:12Z</dcterms:modified>
</cp:coreProperties>
</file>