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palmy,* jak ogrody nad** rzekami. Jak aloesy*** zasadził je JAHWE, jak cedry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rzędami jak palmy,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ogrody nad rzekami, jak aloesy zasadzone przez JAHWE,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Rozciągnęły się jak doliny, jak ogrody przy rzece,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potoki rozciągnęły się, jako ogrody przy rzece, jako drzewa wonne, które Pan nasadził, jako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niziny gaiste, jako sady przy rzekach wilgotne, jako namioty, które postawił JAHWE, jako cedry przy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szerokie doliny potoków, niby ogrody nad brzegami strumieni lub niby aloes, który Pan sadził, i niby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doliny potoków się ciągną, Jak ogrody nad strumieniami, Jak aloesy, które zasadził Pan,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 się jak wąwozy, jak ogrody nad brzegami rzeki,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potoki, jak ogrody położone wzdłuż rzeki; jak aloesy, które JAHWE zasadził, albo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Rozciągają się jak potoki, jako ogrody nad rzeką, jak aloesy, które Jahwe zasadził,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Rozprzestrzeniają się jak strumienie i jak ogrody przy rzece, jak wonności, które Bóg zasadził [w ogrodzie Eden], jak cedry nad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отінені садки, і наче сади при ріці, і наче шатра, які розбив Господь, наче кедри при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Rozciągają się jak potoki, jak ogrody nad rzeką; jak aloesy, które zasadził WIEKUISTY oraz jak cedry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Rozciągnęły się daleko jak doliny potoków, jak ogrody nad rzeką. Jak aloesy, które zasadził JAHWE, jak cedry nad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palmy, </w:t>
      </w:r>
      <w:r>
        <w:rPr>
          <w:rtl/>
        </w:rPr>
        <w:t>נַחַל</w:t>
      </w:r>
      <w:r>
        <w:rPr>
          <w:rtl w:val="0"/>
        </w:rPr>
        <w:t xml:space="preserve"> (nachal), hl w tym znaczeniu; wg G: jak zalesione doliny (l. zbocza); lub: jak strumienie.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עֲלֵי</w:t>
      </w:r>
      <w:r>
        <w:rPr>
          <w:rtl w:val="0"/>
        </w:rPr>
        <w:t xml:space="preserve"> : przypadek jod compaginis, &lt;x&gt;40 24:6&lt;/x&gt;L.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nagromadzenia metafor, które nie  odpowiadają  rzeczywistości,  na  przykład:  cedry  nie  rosną  nad  wodą.  Gdyby porządek tych drzew był odwrócony, opis odpowiadałby  rzeczywistości  w  większej mierze.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2024-04-28T12:52:41Z</dcterms:modified>
</cp:coreProperties>
</file>