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4"/>
        <w:gridCol w:w="2080"/>
        <w:gridCol w:w="5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powiedz, że oto Ja daję mu przymierze* pokoju.**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przymierze, ּ</w:t>
      </w:r>
      <w:r>
        <w:rPr>
          <w:rtl/>
        </w:rPr>
        <w:t>בְרִיתִי</w:t>
      </w:r>
      <w:r>
        <w:rPr>
          <w:rtl w:val="0"/>
        </w:rPr>
        <w:t xml:space="preserve"> (beriti): (1) moje przymierze; (2) raczej jod compaginis, por.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pokoju, ׁ</w:t>
      </w:r>
      <w:r>
        <w:rPr>
          <w:rtl/>
        </w:rPr>
        <w:t>שָלֹום</w:t>
      </w:r>
      <w:r>
        <w:rPr>
          <w:rtl w:val="0"/>
        </w:rPr>
        <w:t xml:space="preserve"> : wg BHS: nagrody, ׁ</w:t>
      </w:r>
      <w:r>
        <w:rPr>
          <w:rtl/>
        </w:rPr>
        <w:t>שִּלּום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2024-04-30T11:29:55Z</dcterms:modified>
</cp:coreProperties>
</file>