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zaś tego zabitego Izraelity, który został zabity wraz z Midianitką, było Zimri.* (Był on) synem Salu,** księcia (jednego z) domów ojca u Symeonitów.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Zimri, </w:t>
      </w:r>
      <w:r>
        <w:rPr>
          <w:rtl/>
        </w:rPr>
        <w:t>זִמְרִי</w:t>
      </w:r>
      <w:r>
        <w:rPr>
          <w:rtl w:val="0"/>
        </w:rPr>
        <w:t xml:space="preserve"> (zimri): czyli: JHWH mą ochroną, &lt;x&gt;40 25:14&lt;/x&gt;L.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Salu, </w:t>
      </w:r>
      <w:r>
        <w:rPr>
          <w:rtl/>
        </w:rPr>
        <w:t>סָלּוא</w:t>
      </w:r>
      <w:r>
        <w:rPr>
          <w:rtl w:val="0"/>
        </w:rPr>
        <w:t xml:space="preserve"> (salu’), czyli: ten, który powrócił, &lt;x&gt;40 25:14&lt;/x&gt;L.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2024-04-30T18:48:11Z</dcterms:modified>
</cp:coreProperties>
</file>